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16" w:rsidRDefault="00D43C4A">
      <w:bookmarkStart w:id="0" w:name="_GoBack"/>
      <w:bookmarkEnd w:id="0"/>
      <w:r>
        <w:rPr>
          <w:noProof/>
          <w:lang w:eastAsia="en-US" w:bidi="ar-SA"/>
        </w:rPr>
        <mc:AlternateContent>
          <mc:Choice Requires="wps">
            <w:drawing>
              <wp:anchor distT="0" distB="0" distL="114300" distR="114300" simplePos="0" relativeHeight="251658240" behindDoc="0" locked="0" layoutInCell="0" allowOverlap="1" wp14:editId="5A51D469">
                <wp:simplePos x="0" y="0"/>
                <wp:positionH relativeFrom="margin">
                  <wp:align>center</wp:align>
                </wp:positionH>
                <wp:positionV relativeFrom="margin">
                  <wp:align>top</wp:align>
                </wp:positionV>
                <wp:extent cx="7108825" cy="241935"/>
                <wp:effectExtent l="0" t="0" r="317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1195"/>
                            </w:tblGrid>
                            <w:tr w:rsidR="00B96816">
                              <w:trPr>
                                <w:jc w:val="center"/>
                              </w:trPr>
                              <w:tc>
                                <w:tcPr>
                                  <w:tcW w:w="0" w:type="auto"/>
                                  <w:shd w:val="clear" w:color="auto" w:fill="F4B29B" w:themeFill="accent1" w:themeFillTint="66"/>
                                  <w:vAlign w:val="center"/>
                                </w:tcPr>
                                <w:p w:rsidR="00B96816" w:rsidRDefault="00B96816">
                                  <w:pPr>
                                    <w:pStyle w:val="NoSpacing"/>
                                    <w:rPr>
                                      <w:sz w:val="8"/>
                                      <w:szCs w:val="8"/>
                                    </w:rPr>
                                  </w:pPr>
                                </w:p>
                              </w:tc>
                            </w:tr>
                            <w:tr w:rsidR="00B96816">
                              <w:trPr>
                                <w:jc w:val="center"/>
                              </w:trPr>
                              <w:tc>
                                <w:tcPr>
                                  <w:tcW w:w="0" w:type="auto"/>
                                  <w:shd w:val="clear" w:color="auto" w:fill="D34817" w:themeFill="accent1"/>
                                  <w:vAlign w:val="center"/>
                                </w:tcPr>
                                <w:p w:rsidR="00B96816" w:rsidRDefault="00B96816">
                                  <w:pPr>
                                    <w:pStyle w:val="NoSpacing"/>
                                    <w:rPr>
                                      <w:sz w:val="16"/>
                                      <w:szCs w:val="16"/>
                                    </w:rPr>
                                  </w:pPr>
                                </w:p>
                              </w:tc>
                            </w:tr>
                            <w:tr w:rsidR="00B96816">
                              <w:trPr>
                                <w:jc w:val="center"/>
                              </w:trPr>
                              <w:tc>
                                <w:tcPr>
                                  <w:tcW w:w="0" w:type="auto"/>
                                  <w:shd w:val="clear" w:color="auto" w:fill="918485" w:themeFill="accent5"/>
                                  <w:vAlign w:val="center"/>
                                </w:tcPr>
                                <w:p w:rsidR="00B96816" w:rsidRDefault="00B96816">
                                  <w:pPr>
                                    <w:pStyle w:val="NoSpacing"/>
                                    <w:rPr>
                                      <w:sz w:val="8"/>
                                      <w:szCs w:val="8"/>
                                    </w:rPr>
                                  </w:pPr>
                                </w:p>
                              </w:tc>
                            </w:tr>
                          </w:tbl>
                          <w:p w:rsidR="00B96816" w:rsidRDefault="00B96816">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4" o:spid="_x0000_s1026" style="position:absolute;margin-left:0;margin-top:0;width:559.7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" o:allowincell="f" filled="f" stroked="f">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1195"/>
                      </w:tblGrid>
                      <w:tr w:rsidR="00B96816">
                        <w:trPr>
                          <w:jc w:val="center"/>
                        </w:trPr>
                        <w:tc>
                          <w:tcPr>
                            <w:tcW w:w="0" w:type="auto"/>
                            <w:shd w:val="clear" w:color="auto" w:fill="F4B29B" w:themeFill="accent1" w:themeFillTint="66"/>
                            <w:vAlign w:val="center"/>
                          </w:tcPr>
                          <w:p w:rsidR="00B96816" w:rsidRDefault="00B96816">
                            <w:pPr>
                              <w:pStyle w:val="NoSpacing"/>
                              <w:rPr>
                                <w:sz w:val="8"/>
                                <w:szCs w:val="8"/>
                              </w:rPr>
                            </w:pPr>
                          </w:p>
                        </w:tc>
                      </w:tr>
                      <w:tr w:rsidR="00B96816">
                        <w:trPr>
                          <w:jc w:val="center"/>
                        </w:trPr>
                        <w:tc>
                          <w:tcPr>
                            <w:tcW w:w="0" w:type="auto"/>
                            <w:shd w:val="clear" w:color="auto" w:fill="D34817" w:themeFill="accent1"/>
                            <w:vAlign w:val="center"/>
                          </w:tcPr>
                          <w:p w:rsidR="00B96816" w:rsidRDefault="00B96816">
                            <w:pPr>
                              <w:pStyle w:val="NoSpacing"/>
                              <w:rPr>
                                <w:sz w:val="16"/>
                                <w:szCs w:val="16"/>
                              </w:rPr>
                            </w:pPr>
                          </w:p>
                        </w:tc>
                      </w:tr>
                      <w:tr w:rsidR="00B96816">
                        <w:trPr>
                          <w:jc w:val="center"/>
                        </w:trPr>
                        <w:tc>
                          <w:tcPr>
                            <w:tcW w:w="0" w:type="auto"/>
                            <w:shd w:val="clear" w:color="auto" w:fill="918485" w:themeFill="accent5"/>
                            <w:vAlign w:val="center"/>
                          </w:tcPr>
                          <w:p w:rsidR="00B96816" w:rsidRDefault="00B96816">
                            <w:pPr>
                              <w:pStyle w:val="NoSpacing"/>
                              <w:rPr>
                                <w:sz w:val="8"/>
                                <w:szCs w:val="8"/>
                              </w:rPr>
                            </w:pPr>
                          </w:p>
                        </w:tc>
                      </w:tr>
                    </w:tbl>
                    <w:p w:rsidR="00B96816" w:rsidRDefault="00B96816">
                      <w:pPr>
                        <w:spacing w:after="0" w:line="14" w:lineRule="exact"/>
                        <w:rPr>
                          <w:sz w:val="8"/>
                          <w:szCs w:val="8"/>
                        </w:rPr>
                      </w:pPr>
                    </w:p>
                  </w:txbxContent>
                </v:textbox>
                <w10:wrap anchorx="margin" anchory="margin"/>
              </v:rect>
            </w:pict>
          </mc:Fallback>
        </mc:AlternateContent>
      </w:r>
    </w:p>
    <w:sdt>
      <w:sdtPr>
        <w:id w:val="19890522"/>
        <w:placeholder>
          <w:docPart w:val="57D34D980806429CA718A075719B0D99"/>
        </w:placeholder>
        <w:dataBinding w:prefixMappings="xmlns:ns0='http://schemas.microsoft.com/office/2006/coverPageProps'" w:xpath="/ns0:CoverPageProperties[1]/ns0:PublishDate[1]" w:storeItemID="{55AF091B-3C7A-41E3-B477-F2FDAA23CFDA}"/>
        <w:date w:fullDate="2015-10-16T00:00:00Z">
          <w:dateFormat w:val="M/d/yyyy"/>
          <w:lid w:val="en-US"/>
          <w:storeMappedDataAs w:val="dateTime"/>
          <w:calendar w:val="gregorian"/>
        </w:date>
      </w:sdtPr>
      <w:sdtEndPr/>
      <w:sdtContent>
        <w:p w:rsidR="00B96816" w:rsidRDefault="00E46304">
          <w:pPr>
            <w:pStyle w:val="DateText"/>
          </w:pPr>
          <w:r>
            <w:t>10/16</w:t>
          </w:r>
          <w:r w:rsidR="00952F57">
            <w:t>/2015</w:t>
          </w:r>
        </w:p>
      </w:sdtContent>
    </w:sdt>
    <w:sdt>
      <w:sdtPr>
        <w:id w:val="212564916"/>
        <w:placeholder>
          <w:docPart w:val="4FBB6D0934F6431DAAF142D168DD9A5D"/>
        </w:placeholder>
        <w:dataBinding w:prefixMappings="xmlns:ns0='http://purl.org/dc/elements/1.1/' xmlns:ns1='http://schemas.openxmlformats.org/package/2006/metadata/core-properties' " w:xpath="/ns1:coreProperties[1]/ns0:creator[1]" w:storeItemID="{6C3C8BC8-F283-45AE-878A-BAB7291924A1}"/>
        <w:text/>
      </w:sdtPr>
      <w:sdtEndPr/>
      <w:sdtContent>
        <w:p w:rsidR="00B96816" w:rsidRDefault="007040EF">
          <w:pPr>
            <w:pStyle w:val="SenderAddress"/>
          </w:pPr>
          <w:r>
            <w:t>Helen Starkey</w:t>
          </w:r>
        </w:p>
      </w:sdtContent>
    </w:sdt>
    <w:sdt>
      <w:sdtPr>
        <w:id w:val="18534652"/>
        <w:placeholder>
          <w:docPart w:val="F02BE792AC344A4AA4DD300759B27798"/>
        </w:placeholder>
        <w:dataBinding w:prefixMappings="xmlns:ns0='http://schemas.openxmlformats.org/officeDocument/2006/extended-properties' " w:xpath="/ns0:Properties[1]/ns0:Company[1]" w:storeItemID="{6668398D-A668-4E3E-A5EB-62B293D839F1}"/>
        <w:text/>
      </w:sdtPr>
      <w:sdtEndPr/>
      <w:sdtContent>
        <w:p w:rsidR="00B96816" w:rsidRDefault="000045DC">
          <w:pPr>
            <w:pStyle w:val="SenderAddress"/>
          </w:pPr>
          <w:r>
            <w:t>The Chocolate Museum</w:t>
          </w:r>
        </w:p>
      </w:sdtContent>
    </w:sdt>
    <w:p w:rsidR="00B96816" w:rsidRDefault="007040EF">
      <w:pPr>
        <w:pStyle w:val="SenderAddress"/>
      </w:pPr>
      <w:r>
        <w:t>2541 Jardine Street</w:t>
      </w:r>
    </w:p>
    <w:p w:rsidR="007040EF" w:rsidRDefault="00505D94">
      <w:pPr>
        <w:pStyle w:val="SenderAddress"/>
      </w:pPr>
      <w:r>
        <w:t>Boston, MA 02115</w:t>
      </w:r>
    </w:p>
    <w:p w:rsidR="005920F0" w:rsidRDefault="005920F0">
      <w:pPr>
        <w:pStyle w:val="SenderAddress"/>
      </w:pPr>
    </w:p>
    <w:p w:rsidR="005920F0" w:rsidRDefault="005920F0">
      <w:pPr>
        <w:pStyle w:val="SenderAddress"/>
      </w:pPr>
    </w:p>
    <w:p w:rsidR="005920F0" w:rsidRDefault="005920F0">
      <w:pPr>
        <w:pStyle w:val="SenderAddress"/>
      </w:pPr>
    </w:p>
    <w:p w:rsidR="00B96816" w:rsidRDefault="007040EF">
      <w:pPr>
        <w:pStyle w:val="RecipientAddress"/>
      </w:pPr>
      <w:r>
        <w:t>Mr. Arthur Renfrew</w:t>
      </w:r>
    </w:p>
    <w:p w:rsidR="007040EF" w:rsidRDefault="007040EF">
      <w:pPr>
        <w:pStyle w:val="RecipientAddress"/>
      </w:pPr>
      <w:r>
        <w:t>98 Elm Street</w:t>
      </w:r>
    </w:p>
    <w:p w:rsidR="00B96816" w:rsidRDefault="007040EF">
      <w:pPr>
        <w:pStyle w:val="RecipientAddress"/>
      </w:pPr>
      <w:r>
        <w:t>Brookline, MA 02116</w:t>
      </w:r>
    </w:p>
    <w:p w:rsidR="00B96816" w:rsidRDefault="007040EF">
      <w:pPr>
        <w:pStyle w:val="Salutation"/>
      </w:pPr>
      <w:r>
        <w:t>Dear Mr. Renfrew:</w:t>
      </w:r>
    </w:p>
    <w:p w:rsidR="007040EF" w:rsidRDefault="007040EF" w:rsidP="00A71BC5">
      <w:r>
        <w:t xml:space="preserve">Thank you for your recent contribution </w:t>
      </w:r>
      <w:r w:rsidR="00F95547">
        <w:t xml:space="preserve">to the museum </w:t>
      </w:r>
      <w:r>
        <w:t>of $500 and your ongoing support of our mission. Your contribution will help us to continue programs that educate, entertain, and help the chocolate industry to improve its products and practices.</w:t>
      </w:r>
    </w:p>
    <w:p w:rsidR="007040EF" w:rsidRDefault="007040EF" w:rsidP="007040EF">
      <w:r>
        <w:t>For example, did you know that growers of cacao beans who subscribe to fair trade practices guarantee not only the quality of their products, but also that they do not support child labor or slavery in their businesses? Also, many chocolate manufacturers use additives such as wax in making their chocolate, reducing the amount of valuable anti-oxida</w:t>
      </w:r>
      <w:r w:rsidR="00F95547">
        <w:t>nts that their products provide.</w:t>
      </w:r>
      <w:r>
        <w:t xml:space="preserve"> Educating the public about issues such as these helps to make the chocolate industry a thriving and responsible part of our world.</w:t>
      </w:r>
    </w:p>
    <w:p w:rsidR="005920F0" w:rsidRPr="004544C3" w:rsidRDefault="005920F0" w:rsidP="007040EF">
      <w:r>
        <w:t xml:space="preserve">According </w:t>
      </w:r>
      <w:r w:rsidRPr="005920F0">
        <w:t xml:space="preserve">to </w:t>
      </w:r>
      <w:r w:rsidR="00F95547">
        <w:t>“</w:t>
      </w:r>
      <w:r w:rsidRPr="004544C3">
        <w:t>A Taste of Slavery,</w:t>
      </w:r>
      <w:r w:rsidR="00F95547">
        <w:t>”</w:t>
      </w:r>
      <w:r w:rsidRPr="004544C3">
        <w:t xml:space="preserve"> by Sudarsan Raghavan and Sumana Chatterjee, Knight Ridder Newspapers, June 24, 2001:</w:t>
      </w:r>
    </w:p>
    <w:p w:rsidR="005920F0" w:rsidRPr="005920F0" w:rsidRDefault="005920F0" w:rsidP="005920F0">
      <w:pPr>
        <w:pStyle w:val="NormalWeb"/>
        <w:rPr>
          <w:rFonts w:asciiTheme="minorHAnsi" w:eastAsiaTheme="minorHAnsi" w:hAnsiTheme="minorHAnsi"/>
          <w:color w:val="000000" w:themeColor="text1"/>
          <w:sz w:val="22"/>
          <w:szCs w:val="20"/>
          <w:lang w:eastAsia="ja-JP" w:bidi="he-IL"/>
        </w:rPr>
      </w:pPr>
      <w:r w:rsidRPr="005920F0">
        <w:rPr>
          <w:rFonts w:asciiTheme="minorHAnsi" w:eastAsiaTheme="minorHAnsi" w:hAnsiTheme="minorHAnsi"/>
          <w:color w:val="000000" w:themeColor="text1"/>
          <w:sz w:val="22"/>
          <w:szCs w:val="20"/>
          <w:lang w:eastAsia="ja-JP" w:bidi="he-IL"/>
        </w:rPr>
        <w:t>There may be a hidden ingredient in the chocolate cake you baked, the candy bars your chil</w:t>
      </w:r>
      <w:r w:rsidR="00F95547">
        <w:rPr>
          <w:rFonts w:asciiTheme="minorHAnsi" w:eastAsiaTheme="minorHAnsi" w:hAnsiTheme="minorHAnsi"/>
          <w:color w:val="000000" w:themeColor="text1"/>
          <w:sz w:val="22"/>
          <w:szCs w:val="20"/>
          <w:lang w:eastAsia="ja-JP" w:bidi="he-IL"/>
        </w:rPr>
        <w:t>dren sold for their school fund</w:t>
      </w:r>
      <w:r w:rsidRPr="005920F0">
        <w:rPr>
          <w:rFonts w:asciiTheme="minorHAnsi" w:eastAsiaTheme="minorHAnsi" w:hAnsiTheme="minorHAnsi"/>
          <w:color w:val="000000" w:themeColor="text1"/>
          <w:sz w:val="22"/>
          <w:szCs w:val="20"/>
          <w:lang w:eastAsia="ja-JP" w:bidi="he-IL"/>
        </w:rPr>
        <w:t>raiser</w:t>
      </w:r>
      <w:r w:rsidR="00F95547">
        <w:rPr>
          <w:rFonts w:asciiTheme="minorHAnsi" w:eastAsiaTheme="minorHAnsi" w:hAnsiTheme="minorHAnsi"/>
          <w:color w:val="000000" w:themeColor="text1"/>
          <w:sz w:val="22"/>
          <w:szCs w:val="20"/>
          <w:lang w:eastAsia="ja-JP" w:bidi="he-IL"/>
        </w:rPr>
        <w:t>,</w:t>
      </w:r>
      <w:r w:rsidRPr="005920F0">
        <w:rPr>
          <w:rFonts w:asciiTheme="minorHAnsi" w:eastAsiaTheme="minorHAnsi" w:hAnsiTheme="minorHAnsi"/>
          <w:color w:val="000000" w:themeColor="text1"/>
          <w:sz w:val="22"/>
          <w:szCs w:val="20"/>
          <w:lang w:eastAsia="ja-JP" w:bidi="he-IL"/>
        </w:rPr>
        <w:t xml:space="preserve"> or that fudge ripple ice cream cone you</w:t>
      </w:r>
      <w:r w:rsidR="006A1765">
        <w:rPr>
          <w:rFonts w:asciiTheme="minorHAnsi" w:eastAsiaTheme="minorHAnsi" w:hAnsiTheme="minorHAnsi"/>
          <w:color w:val="000000" w:themeColor="text1"/>
          <w:sz w:val="22"/>
          <w:szCs w:val="20"/>
          <w:lang w:eastAsia="ja-JP" w:bidi="he-IL"/>
        </w:rPr>
        <w:t xml:space="preserve"> enjoyed on Saturday afternoon.</w:t>
      </w:r>
    </w:p>
    <w:p w:rsidR="005920F0" w:rsidRPr="005920F0" w:rsidRDefault="005920F0" w:rsidP="005920F0">
      <w:pPr>
        <w:pStyle w:val="NormalWeb"/>
        <w:rPr>
          <w:rFonts w:asciiTheme="minorHAnsi" w:eastAsiaTheme="minorHAnsi" w:hAnsiTheme="minorHAnsi"/>
          <w:color w:val="000000" w:themeColor="text1"/>
          <w:sz w:val="22"/>
          <w:szCs w:val="20"/>
          <w:lang w:eastAsia="ja-JP" w:bidi="he-IL"/>
        </w:rPr>
      </w:pPr>
      <w:r w:rsidRPr="005920F0">
        <w:rPr>
          <w:rFonts w:asciiTheme="minorHAnsi" w:eastAsiaTheme="minorHAnsi" w:hAnsiTheme="minorHAnsi"/>
          <w:color w:val="000000" w:themeColor="text1"/>
          <w:sz w:val="22"/>
          <w:szCs w:val="20"/>
          <w:lang w:eastAsia="ja-JP" w:bidi="he-IL"/>
        </w:rPr>
        <w:t>F</w:t>
      </w:r>
      <w:r w:rsidR="00F95547">
        <w:rPr>
          <w:rFonts w:asciiTheme="minorHAnsi" w:eastAsiaTheme="minorHAnsi" w:hAnsiTheme="minorHAnsi"/>
          <w:color w:val="000000" w:themeColor="text1"/>
          <w:sz w:val="22"/>
          <w:szCs w:val="20"/>
          <w:lang w:eastAsia="ja-JP" w:bidi="he-IL"/>
        </w:rPr>
        <w:t>orty-three percent of the world’</w:t>
      </w:r>
      <w:r w:rsidRPr="005920F0">
        <w:rPr>
          <w:rFonts w:asciiTheme="minorHAnsi" w:eastAsiaTheme="minorHAnsi" w:hAnsiTheme="minorHAnsi"/>
          <w:color w:val="000000" w:themeColor="text1"/>
          <w:sz w:val="22"/>
          <w:szCs w:val="20"/>
          <w:lang w:eastAsia="ja-JP" w:bidi="he-IL"/>
        </w:rPr>
        <w:t xml:space="preserve">s cocoa beans, the raw material in chocolate, come from small, scattered farms in this poor West African country. And on some of the farms, the hot, hard work of clearing the fields and harvesting the fruit is done by boys who were sold or tricked into slavery. Most of them are between the ages of 12 </w:t>
      </w:r>
      <w:r w:rsidR="006A1765">
        <w:rPr>
          <w:rFonts w:asciiTheme="minorHAnsi" w:eastAsiaTheme="minorHAnsi" w:hAnsiTheme="minorHAnsi"/>
          <w:color w:val="000000" w:themeColor="text1"/>
          <w:sz w:val="22"/>
          <w:szCs w:val="20"/>
          <w:lang w:eastAsia="ja-JP" w:bidi="he-IL"/>
        </w:rPr>
        <w:t>and 16. Some are as young as 9.</w:t>
      </w:r>
    </w:p>
    <w:p w:rsidR="005920F0" w:rsidRDefault="005920F0" w:rsidP="007040EF">
      <w:r>
        <w:t xml:space="preserve">In addition to helping us educate the public and support a responsible industry, you are helping to support some fun and entertaining exhibits. This year we are introducing three new exhibits to our museum: </w:t>
      </w:r>
      <w:r w:rsidR="00F95547">
        <w:t>Chocolate and the Aztec Culture; Chocolate in Art,</w:t>
      </w:r>
      <w:r>
        <w:t xml:space="preserve"> Movies</w:t>
      </w:r>
      <w:r w:rsidR="00F95547">
        <w:t>, and Music;</w:t>
      </w:r>
      <w:r>
        <w:t xml:space="preserve"> and Chocolate Tasting Parties: Hosting Your Own Chocolate Fest!</w:t>
      </w:r>
    </w:p>
    <w:p w:rsidR="005920F0" w:rsidRDefault="005920F0" w:rsidP="007040EF">
      <w:r>
        <w:t>We hope to see you in the museum during the year. You’ll be receiving a brochure with our exhibit list, dates of new exhibit opening parties, and other fun events your contribution and membership give you access to. Please let us know if you have suggestions for new programs that you feel could enrich our community and the world of chocolate.</w:t>
      </w:r>
    </w:p>
    <w:p w:rsidR="007040EF" w:rsidRDefault="007040EF" w:rsidP="007040EF">
      <w:r>
        <w:lastRenderedPageBreak/>
        <w:t xml:space="preserve">Thank you for your ongoing support of our </w:t>
      </w:r>
      <w:r w:rsidR="00653372">
        <w:t>mission</w:t>
      </w:r>
      <w:r w:rsidR="006A1765">
        <w:t>.</w:t>
      </w:r>
    </w:p>
    <w:p w:rsidR="007040EF" w:rsidRDefault="007040EF" w:rsidP="007040EF">
      <w:r>
        <w:t>Sincerely yours,</w:t>
      </w:r>
    </w:p>
    <w:p w:rsidR="007040EF" w:rsidRDefault="007040EF" w:rsidP="007040EF"/>
    <w:p w:rsidR="00B96816" w:rsidRPr="0000486B" w:rsidRDefault="007040EF" w:rsidP="007040EF">
      <w:r>
        <w:t>Helen Starkey</w:t>
      </w:r>
      <w:r w:rsidR="008A530D">
        <w:br/>
      </w:r>
      <w:r>
        <w:t>Development Director</w:t>
      </w:r>
    </w:p>
    <w:sectPr w:rsidR="00B96816" w:rsidRPr="0000486B">
      <w:footerReference w:type="even" r:id="rId9"/>
      <w:footerReference w:type="default" r:id="rId10"/>
      <w:footerReference w:type="first" r:id="rId11"/>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E1" w:rsidRDefault="005714E1">
      <w:pPr>
        <w:spacing w:after="0" w:line="240" w:lineRule="auto"/>
      </w:pPr>
      <w:r>
        <w:separator/>
      </w:r>
    </w:p>
  </w:endnote>
  <w:endnote w:type="continuationSeparator" w:id="0">
    <w:p w:rsidR="005714E1" w:rsidRDefault="0057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16" w:rsidRDefault="00D43C4A">
    <w:pPr>
      <w:pStyle w:val="Footer"/>
    </w:pPr>
    <w:r>
      <w:rPr>
        <w:noProof/>
        <w:lang w:eastAsia="en-US" w:bidi="ar-SA"/>
      </w:rPr>
      <mc:AlternateContent>
        <mc:Choice Requires="wps">
          <w:drawing>
            <wp:anchor distT="0" distB="0" distL="114300" distR="114300" simplePos="0" relativeHeight="251662336" behindDoc="0" locked="0" layoutInCell="0" allowOverlap="1" wp14:anchorId="773C215F" wp14:editId="58D92BED">
              <wp:simplePos x="0" y="0"/>
              <wp:positionH relativeFrom="rightMargin">
                <wp:align>left</wp:align>
              </wp:positionH>
              <wp:positionV relativeFrom="margin">
                <wp:align>bottom</wp:align>
              </wp:positionV>
              <wp:extent cx="531495" cy="8229600"/>
              <wp:effectExtent l="0" t="0" r="190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11523" w:rsidRDefault="00C31FE1">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0045DC">
                                <w:t>The Chocolate Museum</w:t>
                              </w:r>
                            </w:sdtContent>
                          </w:sdt>
                        </w:p>
                        <w:p w:rsidR="00B96816" w:rsidRDefault="00B96816">
                          <w:pPr>
                            <w:pStyle w:val="GrayText"/>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73C215F" id="Rectangle 22" o:spid="_x0000_s1027" style="position:absolute;margin-left:0;margin-top:0;width:41.85pt;height:9in;z-index:2516623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uG6QIAADs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" o:allowincell="f" filled="f" stroked="f">
              <v:textbox style="layout-flow:vertical;mso-layout-flow-alt:bottom-to-top" inset=",,8.64pt,10.8pt">
                <w:txbxContent>
                  <w:p w:rsidR="00F11523" w:rsidRDefault="00F11523">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0045DC">
                          <w:t>The Chocolate Museum</w:t>
                        </w:r>
                      </w:sdtContent>
                    </w:sdt>
                  </w:p>
                  <w:p w:rsidR="00B96816" w:rsidRDefault="00B96816">
                    <w:pPr>
                      <w:pStyle w:val="GrayText"/>
                    </w:pPr>
                  </w:p>
                </w:txbxContent>
              </v:textbox>
              <w10:wrap anchorx="margin" anchory="margin"/>
            </v:rect>
          </w:pict>
        </mc:Fallback>
      </mc:AlternateContent>
    </w:r>
    <w:r>
      <w:rPr>
        <w:noProof/>
        <w:lang w:eastAsia="en-US" w:bidi="ar-SA"/>
      </w:rPr>
      <mc:AlternateContent>
        <mc:Choice Requires="wps">
          <w:drawing>
            <wp:anchor distT="0" distB="0" distL="114300" distR="114300" simplePos="0" relativeHeight="251663360" behindDoc="0" locked="0" layoutInCell="0" allowOverlap="1" wp14:anchorId="1E770B07" wp14:editId="57EEBC8C">
              <wp:simplePos x="0" y="0"/>
              <wp:positionH relativeFrom="page">
                <wp:align>center</wp:align>
              </wp:positionH>
              <wp:positionV relativeFrom="page">
                <wp:align>center</wp:align>
              </wp:positionV>
              <wp:extent cx="7126605" cy="9434195"/>
              <wp:effectExtent l="9525" t="9525" r="1460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336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Q0FvUuAIA&#10;ALwFAAAOAAAAAAAAAAAAAAAAAC4CAABkcnMvZTJvRG9jLnhtbFBLAQItABQABgAIAAAAIQDabn4s&#10;3gAAAAcBAAAPAAAAAAAAAAAAAAAAABIFAABkcnMvZG93bnJldi54bWxQSwUGAAAAAAQABADzAAAA&#10;HQYAAAAA&#10;" o:allowincell="f" filled="f" fillcolor="black" strokeweight="1pt">
              <w10:wrap anchorx="page" anchory="page"/>
            </v:roundrect>
          </w:pict>
        </mc:Fallback>
      </mc:AlternateContent>
    </w:r>
    <w:r>
      <w:rPr>
        <w:noProof/>
        <w:lang w:eastAsia="en-US" w:bidi="ar-SA"/>
      </w:rPr>
      <mc:AlternateContent>
        <mc:Choice Requires="wps">
          <w:drawing>
            <wp:anchor distT="0" distB="0" distL="114300" distR="114300" simplePos="0" relativeHeight="251661312" behindDoc="0" locked="0" layoutInCell="0" allowOverlap="1" wp14:anchorId="7CC418C1" wp14:editId="09F69269">
              <wp:simplePos x="0" y="0"/>
              <wp:positionH relativeFrom="rightMargin">
                <wp:align>left</wp:align>
              </wp:positionH>
              <wp:positionV relativeFrom="bottomMargin">
                <wp:align>top</wp:align>
              </wp:positionV>
              <wp:extent cx="520700" cy="520700"/>
              <wp:effectExtent l="0" t="0" r="3175" b="3175"/>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B96816" w:rsidRDefault="00D43C4A">
                          <w:pPr>
                            <w:pStyle w:val="NoSpacing"/>
                            <w:jc w:val="center"/>
                            <w:rPr>
                              <w:color w:val="FFFFFF" w:themeColor="background1"/>
                              <w:sz w:val="40"/>
                              <w:szCs w:val="40"/>
                            </w:rPr>
                          </w:pPr>
                          <w:r>
                            <w:fldChar w:fldCharType="begin"/>
                          </w:r>
                          <w:r>
                            <w:instrText xml:space="preserve"> PAGE  \* Arabic  \* MERGEFORMAT </w:instrText>
                          </w:r>
                          <w:r>
                            <w:fldChar w:fldCharType="separate"/>
                          </w:r>
                          <w:r w:rsidR="00C31FE1" w:rsidRPr="00C31FE1">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C418C1" id="Oval 21" o:spid="_x0000_s1028" style="position:absolute;margin-left:0;margin-top:0;width:41pt;height:41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B9207qgAgAAcwUAAA4AAAAAAAAAAAAAAAAALgIAAGRycy9lMm9E&#10;b2MueG1sUEsBAi0AFAAGAAgAAAAhAHZWOJ3XAAAAAwEAAA8AAAAAAAAAAAAAAAAA+gQAAGRycy9k&#10;b3ducmV2LnhtbFBLBQYAAAAABAAEAPMAAAD+BQAAAAA=&#10;" o:allowincell="f" fillcolor="#d34817" stroked="f">
              <v:textbox inset="0,0,0,0">
                <w:txbxContent>
                  <w:p w:rsidR="00B96816" w:rsidRDefault="00D43C4A">
                    <w:pPr>
                      <w:pStyle w:val="NoSpacing"/>
                      <w:jc w:val="center"/>
                      <w:rPr>
                        <w:color w:val="FFFFFF" w:themeColor="background1"/>
                        <w:sz w:val="40"/>
                        <w:szCs w:val="40"/>
                      </w:rPr>
                    </w:pPr>
                    <w:r>
                      <w:fldChar w:fldCharType="begin"/>
                    </w:r>
                    <w:r>
                      <w:instrText xml:space="preserve"> PAGE  \* Arabic  \* MERGEFORMAT </w:instrText>
                    </w:r>
                    <w:r>
                      <w:fldChar w:fldCharType="separate"/>
                    </w:r>
                    <w:r w:rsidR="00C31FE1" w:rsidRPr="00C31FE1">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16" w:rsidRDefault="00D43C4A">
    <w:pPr>
      <w:rPr>
        <w:sz w:val="20"/>
      </w:rPr>
    </w:pPr>
    <w:r>
      <w:rPr>
        <w:noProof/>
        <w:sz w:val="10"/>
        <w:szCs w:val="10"/>
        <w:lang w:eastAsia="en-US" w:bidi="ar-SA"/>
      </w:rPr>
      <mc:AlternateContent>
        <mc:Choice Requires="wps">
          <w:drawing>
            <wp:anchor distT="0" distB="0" distL="114300" distR="114300" simplePos="0" relativeHeight="251667456" behindDoc="0" locked="0" layoutInCell="0" allowOverlap="1" wp14:anchorId="535B8801" wp14:editId="797D819A">
              <wp:simplePos x="0" y="0"/>
              <wp:positionH relativeFrom="leftMargin">
                <wp:align>right</wp:align>
              </wp:positionH>
              <wp:positionV relativeFrom="margin">
                <wp:align>bottom</wp:align>
              </wp:positionV>
              <wp:extent cx="594995" cy="82296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96816" w:rsidRDefault="00C31FE1">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0045DC">
                                <w:t>The Chocolate Museum</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535B8801" id="Rectangle 24" o:spid="_x0000_s1029" style="position:absolute;margin-left:-4.35pt;margin-top:0;width:46.85pt;height:9in;z-index:25166745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DV6/8nsAgAAQg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B96816" w:rsidRDefault="00F11523">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0045DC">
                          <w:t>The Chocolate Museum</w:t>
                        </w:r>
                      </w:sdtContent>
                    </w:sdt>
                  </w:p>
                </w:txbxContent>
              </v:textbox>
              <w10:wrap anchorx="margin" anchory="margin"/>
            </v:rect>
          </w:pict>
        </mc:Fallback>
      </mc:AlternateContent>
    </w:r>
    <w:r>
      <w:rPr>
        <w:noProof/>
        <w:sz w:val="20"/>
        <w:lang w:eastAsia="en-US" w:bidi="ar-SA"/>
      </w:rPr>
      <mc:AlternateContent>
        <mc:Choice Requires="wps">
          <w:drawing>
            <wp:anchor distT="0" distB="0" distL="114300" distR="114300" simplePos="0" relativeHeight="251666432" behindDoc="0" locked="0" layoutInCell="0" allowOverlap="1" wp14:anchorId="5EE1D8B8" wp14:editId="1943FAB7">
              <wp:simplePos x="0" y="0"/>
              <wp:positionH relativeFrom="page">
                <wp:align>center</wp:align>
              </wp:positionH>
              <wp:positionV relativeFrom="page">
                <wp:align>center</wp:align>
              </wp:positionV>
              <wp:extent cx="7126605" cy="9434195"/>
              <wp:effectExtent l="9525" t="9525" r="14605" b="114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64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8K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xNfwq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eastAsia="en-US" w:bidi="ar-SA"/>
      </w:rPr>
      <mc:AlternateContent>
        <mc:Choice Requires="wps">
          <w:drawing>
            <wp:anchor distT="0" distB="0" distL="114300" distR="114300" simplePos="0" relativeHeight="251665408" behindDoc="0" locked="0" layoutInCell="0" allowOverlap="1" wp14:anchorId="5FF5F939" wp14:editId="7A66E921">
              <wp:simplePos x="0" y="0"/>
              <wp:positionH relativeFrom="leftMargin">
                <wp:align>right</wp:align>
              </wp:positionH>
              <wp:positionV relativeFrom="bottomMargin">
                <wp:align>top</wp:align>
              </wp:positionV>
              <wp:extent cx="520700" cy="520700"/>
              <wp:effectExtent l="2540" t="0" r="635" b="3175"/>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B96816" w:rsidRDefault="00D43C4A">
                          <w:pPr>
                            <w:pStyle w:val="NoSpacing"/>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F5F939" id="Oval 18" o:spid="_x0000_s1030" style="position:absolute;margin-left:-10.2pt;margin-top:0;width:41pt;height:41pt;z-index:2516654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CoAIAAHQ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Jz71QKgAgAAdAUAAA4AAAAAAAAAAAAAAAAALgIAAGRycy9lMm9E&#10;b2MueG1sUEsBAi0AFAAGAAgAAAAhAHZWOJ3XAAAAAwEAAA8AAAAAAAAAAAAAAAAA+gQAAGRycy9k&#10;b3ducmV2LnhtbFBLBQYAAAAABAAEAPMAAAD+BQAAAAA=&#10;" o:allowincell="f" fillcolor="#d34817" stroked="f">
              <v:textbox inset="0,0,0,0">
                <w:txbxContent>
                  <w:p w:rsidR="00B96816" w:rsidRDefault="00D43C4A">
                    <w:pPr>
                      <w:pStyle w:val="NoSpacing"/>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B96816" w:rsidRDefault="00B96816">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16" w:rsidRDefault="00D43C4A">
    <w:pPr>
      <w:pStyle w:val="Footer"/>
    </w:pPr>
    <w:r>
      <w:rPr>
        <w:noProof/>
        <w:lang w:eastAsia="en-US" w:bidi="ar-SA"/>
      </w:rPr>
      <mc:AlternateContent>
        <mc:Choice Requires="wps">
          <w:drawing>
            <wp:anchor distT="0" distB="0" distL="114300" distR="114300" simplePos="0" relativeHeight="251669504" behindDoc="0" locked="0" layoutInCell="0" allowOverlap="1" wp14:anchorId="590A86A1" wp14:editId="03DBC135">
              <wp:simplePos x="0" y="0"/>
              <wp:positionH relativeFrom="page">
                <wp:align>center</wp:align>
              </wp:positionH>
              <wp:positionV relativeFrom="page">
                <wp:align>center</wp:align>
              </wp:positionV>
              <wp:extent cx="7150735" cy="945515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94551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3.05pt;height:744.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" o:allowincell="f" filled="f" fillcolor="black"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E1" w:rsidRDefault="005714E1">
      <w:pPr>
        <w:spacing w:after="0" w:line="240" w:lineRule="auto"/>
      </w:pPr>
      <w:r>
        <w:separator/>
      </w:r>
    </w:p>
  </w:footnote>
  <w:footnote w:type="continuationSeparator" w:id="0">
    <w:p w:rsidR="005714E1" w:rsidRDefault="00571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DC"/>
    <w:rsid w:val="000045DC"/>
    <w:rsid w:val="0000486B"/>
    <w:rsid w:val="00165C4F"/>
    <w:rsid w:val="002246F9"/>
    <w:rsid w:val="00381513"/>
    <w:rsid w:val="004544C3"/>
    <w:rsid w:val="00505D94"/>
    <w:rsid w:val="005714E1"/>
    <w:rsid w:val="005920F0"/>
    <w:rsid w:val="00594A3E"/>
    <w:rsid w:val="00653372"/>
    <w:rsid w:val="006A1765"/>
    <w:rsid w:val="007040EF"/>
    <w:rsid w:val="007235D5"/>
    <w:rsid w:val="007B5ADB"/>
    <w:rsid w:val="008A530D"/>
    <w:rsid w:val="00952F57"/>
    <w:rsid w:val="00A71BC5"/>
    <w:rsid w:val="00B21DCA"/>
    <w:rsid w:val="00B96816"/>
    <w:rsid w:val="00BA2CE9"/>
    <w:rsid w:val="00C31FE1"/>
    <w:rsid w:val="00D43C4A"/>
    <w:rsid w:val="00E46304"/>
    <w:rsid w:val="00F0430A"/>
    <w:rsid w:val="00F11523"/>
    <w:rsid w:val="00F95547"/>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55A701-A4FD-4C38-8302-A35F88C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semiHidden/>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paragraph" w:styleId="NormalWeb">
    <w:name w:val="Normal (Web)"/>
    <w:basedOn w:val="Normal"/>
    <w:uiPriority w:val="99"/>
    <w:unhideWhenUsed/>
    <w:rsid w:val="005920F0"/>
    <w:pPr>
      <w:spacing w:before="100" w:beforeAutospacing="1" w:after="100" w:afterAutospacing="1" w:line="240" w:lineRule="auto"/>
    </w:pPr>
    <w:rPr>
      <w:rFonts w:ascii="Times New Roman" w:eastAsia="Times New Roman" w:hAnsi="Times New Roman"/>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quit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D34D980806429CA718A075719B0D99"/>
        <w:category>
          <w:name w:val="General"/>
          <w:gallery w:val="placeholder"/>
        </w:category>
        <w:types>
          <w:type w:val="bbPlcHdr"/>
        </w:types>
        <w:behaviors>
          <w:behavior w:val="content"/>
        </w:behaviors>
        <w:guid w:val="{6C6A0311-3D34-4BAE-B042-EA04D74A4123}"/>
      </w:docPartPr>
      <w:docPartBody>
        <w:p w:rsidR="00675D10" w:rsidRDefault="00A41DBB">
          <w:pPr>
            <w:pStyle w:val="57D34D980806429CA718A075719B0D99"/>
          </w:pPr>
          <w:r>
            <w:t>[Pick the date]</w:t>
          </w:r>
        </w:p>
      </w:docPartBody>
    </w:docPart>
    <w:docPart>
      <w:docPartPr>
        <w:name w:val="4FBB6D0934F6431DAAF142D168DD9A5D"/>
        <w:category>
          <w:name w:val="General"/>
          <w:gallery w:val="placeholder"/>
        </w:category>
        <w:types>
          <w:type w:val="bbPlcHdr"/>
        </w:types>
        <w:behaviors>
          <w:behavior w:val="content"/>
        </w:behaviors>
        <w:guid w:val="{1772D4E3-98D4-4D7E-AADB-096B0D2525E9}"/>
      </w:docPartPr>
      <w:docPartBody>
        <w:p w:rsidR="00675D10" w:rsidRDefault="00A41DBB">
          <w:pPr>
            <w:pStyle w:val="4FBB6D0934F6431DAAF142D168DD9A5D"/>
          </w:pPr>
          <w:r>
            <w:t>[Type the sender name]</w:t>
          </w:r>
        </w:p>
      </w:docPartBody>
    </w:docPart>
    <w:docPart>
      <w:docPartPr>
        <w:name w:val="F02BE792AC344A4AA4DD300759B27798"/>
        <w:category>
          <w:name w:val="General"/>
          <w:gallery w:val="placeholder"/>
        </w:category>
        <w:types>
          <w:type w:val="bbPlcHdr"/>
        </w:types>
        <w:behaviors>
          <w:behavior w:val="content"/>
        </w:behaviors>
        <w:guid w:val="{1D061D5F-A15E-429E-A45C-B3C0B491F9DC}"/>
      </w:docPartPr>
      <w:docPartBody>
        <w:p w:rsidR="00675D10" w:rsidRDefault="00A41DBB">
          <w:pPr>
            <w:pStyle w:val="F02BE792AC344A4AA4DD300759B27798"/>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BB"/>
    <w:rsid w:val="00042EF9"/>
    <w:rsid w:val="004D5FD9"/>
    <w:rsid w:val="00526DF0"/>
    <w:rsid w:val="00675D10"/>
    <w:rsid w:val="00A4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D34D980806429CA718A075719B0D99">
    <w:name w:val="57D34D980806429CA718A075719B0D99"/>
  </w:style>
  <w:style w:type="paragraph" w:customStyle="1" w:styleId="4FBB6D0934F6431DAAF142D168DD9A5D">
    <w:name w:val="4FBB6D0934F6431DAAF142D168DD9A5D"/>
  </w:style>
  <w:style w:type="paragraph" w:customStyle="1" w:styleId="F02BE792AC344A4AA4DD300759B27798">
    <w:name w:val="F02BE792AC344A4AA4DD300759B27798"/>
  </w:style>
  <w:style w:type="paragraph" w:customStyle="1" w:styleId="88EB1D7939DF44E4920427DF51CD2076">
    <w:name w:val="88EB1D7939DF44E4920427DF51CD2076"/>
  </w:style>
  <w:style w:type="paragraph" w:customStyle="1" w:styleId="D99E38B020C64D16AFBD9FB051D4611F">
    <w:name w:val="D99E38B020C64D16AFBD9FB051D4611F"/>
  </w:style>
  <w:style w:type="paragraph" w:customStyle="1" w:styleId="3232E18284994EC1BCFA073FF71A2650">
    <w:name w:val="3232E18284994EC1BCFA073FF71A2650"/>
  </w:style>
  <w:style w:type="paragraph" w:customStyle="1" w:styleId="BE81285958D94BD9B6697D56B191F624">
    <w:name w:val="BE81285958D94BD9B6697D56B191F624"/>
  </w:style>
  <w:style w:type="paragraph" w:customStyle="1" w:styleId="51F4BFD4BFAC46E3960E15E3695BC7A9">
    <w:name w:val="51F4BFD4BFAC46E3960E15E3695BC7A9"/>
  </w:style>
  <w:style w:type="paragraph" w:customStyle="1" w:styleId="D2C3974A6B8F489490155A825EEE3565">
    <w:name w:val="D2C3974A6B8F489490155A825EEE3565"/>
  </w:style>
  <w:style w:type="character" w:styleId="PlaceholderText">
    <w:name w:val="Placeholder Text"/>
    <w:basedOn w:val="DefaultParagraphFont"/>
    <w:uiPriority w:val="99"/>
    <w:semiHidden/>
    <w:rPr>
      <w:color w:val="808080"/>
    </w:rPr>
  </w:style>
  <w:style w:type="paragraph" w:customStyle="1" w:styleId="85CFC126267144C3A15B0AB7616A094D">
    <w:name w:val="85CFC126267144C3A15B0AB7616A0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7D9420-2669-4912-B684-249D02ED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EquityLetter</Template>
  <TotalTime>1</TotalTime>
  <Pages>3</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Chocolate Museum</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Starkey</dc:creator>
  <cp:lastModifiedBy>April Johnson</cp:lastModifiedBy>
  <cp:revision>2</cp:revision>
  <dcterms:created xsi:type="dcterms:W3CDTF">2014-09-24T14:55:00Z</dcterms:created>
  <dcterms:modified xsi:type="dcterms:W3CDTF">2014-09-24T14:55:00Z</dcterms:modified>
</cp:coreProperties>
</file>